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53b70" w14:textId="a953b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городу Аксу на 2021 - 2022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городского маслихата Павлодарской области от 14 сентября 2021 года № 68/9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13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пастбищах", Аксуский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по городу Аксу на 2021 - 2022 годы.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 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утверждении Плана по управлению пастбищами и их использованию по городу Аксу на 2021 - 2022 годы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по управлению пастбищами и их использованию по городу Аксу на 2021 - 2022 годы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План по управлению пастбищами и их использованию по городу Аксу на 2021 - 2022 годы (далее – План)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февраля 2017 года "О пастбищах",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24 апреля 2017 года № 173 "Об утверждении Правил рационального использования пастбищ",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 апреля 2015 года № 3-3/332 "Об утверждении предельно допустимой нормы нагрузки на общую площадь пастбищ".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– пастбищепользователей,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План принимается в целях рационального использования пастбищ, устойчивого обеспечения потребности в кормах и предотвращения процессов деградации пастбищ.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План содержит: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схему (карту) расположения пастбищ на территории города Аксу в разрезе категорий земель, собственников земельных участков и землепользователей на основании правоустанавливающих документов,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приемлемые схемы пастбищеоборотов на территории города Аксу,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карту города Аксу с обозначением внешних и внутренних границ и площадей пастбищ, в том числе сезонных, объектов пастбищной инфраструктуры,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схему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 на территории города Аксу,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 и перемещения его на предоставляемые пастбища на территории города Аксу,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схему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сельском округе на территории города Аксу,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календарный график по использованию пастбищ, устанавливающий сезонные маршруты выпаса и передвижения сельскохозяйственных животных, согласно приложению 7 к настоящему Плану.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Пастбища, в связи с природно-климатической особенностью относятся к природным пастбищам. Культурных и аридных пастбищ нет.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с севера на юг коричнево-каштановая, каштановая (темно-каштановая) и приоритетно светлая каштановая почва.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Насчитывается примерно 130 видов широко распространенных цветковых растений, относящихся к 29 семействам и 75 родам. Наибольшее распространение получили три семейства: злаковые, сложноцветные и маревые.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урожайность пастбищных угодий составляет 3,5-5,0 центнер/га.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Фонд кормов пастбищ используется в пастбищный период продолжительностью170-180дней.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Город Аксу расположен на левом берегу реки Иртыш и граничит: на севере с Актогайским районом, на юге с Баянаульским районом, Майским районом, районом Аққулы, на востоке с Павлодарским районом, на западе с территорией города Экибастуз. Административно-территориальное деление состоит из 34 сельских населенных пунктов, расположенных в 6 сельских округах.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Климат резко континентальный, зима сравнительно холодная, лето жаркое. В январе среднегодовая температура воздуха от минус 20 градусов Цельсия до минус 30 по Цельсию, в июле от плюс 25 градусов Цельсия до плюс 30 по Цельсию. Среднегодовой размер осадков – 100-150 миллиметров.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Общая площадь земель города Аксу 801 358,43 гектар (далее – га), из них пастбищные земли – 588745,08 га.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категориям земли подразделяются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сельскохозяйственного назначения – 312528,22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населенных пунктов – 139431,16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промышленности, транспорта, связи, для нужд космической деятельности, обороны, национальной безопасности и иного не сельскохозяйственного назначения – 19661,60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водного фонда – 4141га;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запаса – 318449,46 га.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Основными пользователями пастбищ являются сельскохозяйственные формирования. Скот населения в населенных пунктах пасется на отведенных землях.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всех сельских округах для выпаса сельскохозяйственных животных на отгонных пастбищах выделены земельные участки.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Количество поголовья сельскохозяйственных животных: в целом по городу 37137 голов крупного рогатого скота, 59073 голов мелкого рогатого скота, 13887 голов лошадей; у юридических лиц – 5408 голов крупного рогатого скота, 2116 голов мелкого рогатого скота, 1554 голов лошадей; у крестьянских хозяйств - 13086 голов крупного рогатого скота, 16136 голов мелкого рогатого скота, 6020 голов лошадей; у физических лиц – 18643 голов крупного рогатого скота, 40821 голов мелкого рогатого скота, 6313 голов лошадей;..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Сформированные стада, отары, табуны сельскохозяйственных животных по видам распределились следующим образом: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 стада крупного рогатого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173 отары мелкого рогатого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 табунов лошадей.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городе Аксу действуют 28 ветеринарно-санитарных объектов, из них 15 скотомогильников, 6 ветеринарных пункта, 7 убойных площадок.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Сервитуты для прогона скота не установлены.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городу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2021 - 2022 годы</w:t>
            </w:r>
          </w:p>
        </w:tc>
      </w:tr>
    </w:tbl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Схема (карта) расположения пастбищ на территории города Аксу в разрезе категорий земель, собственников земельных участков и землепользователей на основании правоустанавливающих документов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поголовья сельскохозяйственных животных: у физических лиц – 32481 голов крупного рогатого скота, 54317 голов мелкого рогатого скота, 5978 голов лошадей; у юридических лиц – 3700 голов крупного рогатого скота, 2214 голов мелкого рогатого скота, 1599 голов лошадей. В целом по городу 49303 голов крупного рогатого скота, 71316 голов мелкого рогатого скота, 12288 голов лошадей; у крестьянских хозяйств - 13122 голов крупного рогатого скота, 14785 голов мелкого рогатого скота, 4711 голов лошадей.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Сформированные стада, отары, табуны сельскохозяйственных животных по видам распределились следующим образом: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 стада крупного рогатого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 отары мелкого рогатого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 табунов лошадей.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257800" cy="679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679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городу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2021 - 2022 годы</w:t>
            </w:r>
          </w:p>
        </w:tc>
      </w:tr>
    </w:tbl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Приемлемые схемы пастбищеоборотов на территории города Аксу </w:t>
      </w:r>
    </w:p>
    <w:bookmarkEnd w:id="1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422900" cy="675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675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городу Аксу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2021 - 2022 годы</w:t>
            </w:r>
          </w:p>
        </w:tc>
      </w:tr>
    </w:tbl>
    <w:bookmarkStart w:name="z2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Карта города Аксу с обозначением внешних и внутренних границ и площадей пастбищ, в том числе сезонных объектов пастбищной инфраструктуры </w:t>
      </w:r>
    </w:p>
    <w:bookmarkEnd w:id="1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410200" cy="695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69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городу Аксу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2021 - 2022 годы</w:t>
            </w:r>
          </w:p>
        </w:tc>
      </w:tr>
    </w:tbl>
    <w:bookmarkStart w:name="z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Схема доступа пастбищепользователей к водоисточникам (озерам, рекам, прудам, копаням, оросительным и обводнительным каналам, трубчатым или шахтным колодцам) составленным согласно норме потребления воды на территории города Аксу </w:t>
      </w:r>
    </w:p>
    <w:bookmarkEnd w:id="1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575300" cy="683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75300" cy="683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городу Аксу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2021 - 2022 годы</w:t>
            </w:r>
          </w:p>
        </w:tc>
      </w:tr>
    </w:tbl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Схема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перемещение его на предоставляемые пастбища на территории города Аксу </w:t>
      </w:r>
    </w:p>
    <w:bookmarkEnd w:id="1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232400" cy="697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697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городу Аксу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2021 - 2022 годы</w:t>
            </w:r>
          </w:p>
        </w:tc>
      </w:tr>
    </w:tbl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Схема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сельском округе на территории города Аксу </w:t>
      </w:r>
    </w:p>
    <w:bookmarkEnd w:id="2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270500" cy="655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55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городу Аксу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2021 - 2022 годы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Календарный график по использованию пастбищ, устанавливающий сезонные маршруты выпаса и передвижения сельскохозяйственных животных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29"/>
        <w:gridCol w:w="3357"/>
        <w:gridCol w:w="3357"/>
        <w:gridCol w:w="3357"/>
      </w:tblGrid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отгона животных на пастбища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отгона животных с пастбищ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Алгабасский сельский округ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мая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 декада октября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сельский округ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мая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 декада октября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Достыкский сельский округ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мая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 декада октября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Евгеньевский сельский округ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мая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 декада октября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Мамаита Омарова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мая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 декада октября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Калкаманский сельский округ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мая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 декада октября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