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6543" w14:textId="e6b6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30 декабря 2020 года № 491/63 "О бюджете сельских округов, сел и поселков города Экибастуза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11 ноября 2021 года № 71/11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 бюджете сельских округов, сел и поселков города Экибастузана 2021 - 2023 годы" от 30 декабря 2020 года № 491/63 (зарегистрировано в Реестре государственной регистрации нормативных правовых актов за № 7163)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Солнечный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112 638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6 660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Шидерты на 2021 - 2023 годы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–3 005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Аккольского сельского округа на 2021 - 2023 годы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742 тысячи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Байетского сельского округа на 2021 - 2023 годы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Железнодорожного сельского округа на 2021 - 2023 годы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49 945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2 585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Қояндинского сельского округа на 2021 - 2023 годы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58 319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768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Сарыкамысского сельского округа на 2021 - 2023 годы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Торт-Кудукского сельского округа на 2021 - 2023 годы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Экибастузского сельского округа на 2021 - 2023 годы согласно приложениям 25, 26,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78 312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имени академика Алькея Маргулана на 2021 - 2023 годы согласно приложениям 28, 29,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34 236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1 968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Шикылдак на 2021 - 2023 годы согласно приложениям 31, 32,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41 392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40 806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 тысячи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крешению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1089"/>
        <w:gridCol w:w="2266"/>
        <w:gridCol w:w="4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№491/63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50"/>
        <w:gridCol w:w="239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 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городах районного значения, селах, поселках, сельских округах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2021год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50"/>
        <w:gridCol w:w="239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Шикылдак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145"/>
        <w:gridCol w:w="2398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6576"/>
        <w:gridCol w:w="3603"/>
      </w:tblGrid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села Байет Байетского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Кояндинскому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аппарата акима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села Сарыкамыс Сарыкамыского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служебного автотранспорта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государственных служащих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землеустроительного проекта для размещения и обслуживания кладбищ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служебного жилья в селе Тортуй Экибастузского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игровых площадок с искусственным покрытием в селах Мынтомар, Коксиыр Экибастузского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мини-футбольного поля с искусственным покрытием в селе Тай Экибастузского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имени академика Алькея Маргулана,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служебного жилья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Шикылдак,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аппарата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