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a706" w14:textId="6e5a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округов, сел и поселков города Экибастуза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30 декабря 2021 года № 89/13.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подпункта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Солнечный на 2022-2024 годы согласно приложениям 1, 2,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114 401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Шидерты на 2022-2024 годы согласно приложениям 4, 5, 6 соответственно, в том числе на 2022 год в следующих объемах: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187 788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- 1 346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на 2022-2024 годы согласно приложениям 7, 8, 9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- 348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Байетского сельского округа на 2022-2024 годы согласно приложениям 10, 11, 12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Железнодорожного сельского округа на 2022-2024 годы согласно приложениям 13, 14, 15 соответственно, в том числе на 2022 год в следующих объемах: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- 1 552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–1 552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Қояндинского сельского округа на 2022-2024 годы согласно приложениям 16, 17, 18 соответственно, в том числе на 2022 год в следующих объемах: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Сарыкамысского сельского округа на 2022-2024 годы согласно приложениям 19, 20, 21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Торт-Кудукского сельского округа на 2022-2024 годы согласно приложениям 22, 23, 24 соответственно, в том числе на 2022 год в следующих объемах: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- 1 209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Экибастузского сельского округа на 2022-2024 годы согласно приложениям 25, 26, 27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- 2 634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имени академика Алькея Маргулана на 2022-2024 годы согласно приложениям 28, 29, 30 соответственно, в том числе на 2022 год в следующих объемах: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31 826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- 806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Шиқылдақ на 2022-2024 годы согласно приложениям 31, 32, 33 соответственно, в том числе на 2022 год в следующих объемах: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40 010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сельских округов, сел и поселков на 2022 год объемы субвенций, передаваемых из Экибастузского городского бюджета,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70 789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37 050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24 281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36 410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46 675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32 457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52 237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имени академика Алькея Маргулана – 30 175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37 961 тысяча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сельских округов, сел и поселков на 2022 год целевые трансферты, выделенные из вышестоящих бюджетов, согласно приложению 34.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поселка Солнечный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поселка Шидерты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Аккольского сельского округа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Байетского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Железнодорожного сельского округа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Қояндинского сельского округа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Сарыкамысского сельского округа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Торт-Кудукского сельского округа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Экибастузского сельского округа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имени академика Алькея Маргулана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Шиқылдақ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39 718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2022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Экибастузского городского маслихата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175/24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мусороконтейнерных площадок в поселке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государственные органы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2-х стрит воркаут площадок с тартановым покрытием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с тартановым покрытием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обелиска Славы в поселке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оплату 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териттории от мусора и ТБО на территории сел Акколь, Зеленая роща, Жаксат Аккольского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Қояндинскому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Шиқылдақ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