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ebec" w14:textId="6cfe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Актогайскому району на 2021 - 2022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 августа 2021 года № 41/8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Актогайскому району на 2021 - 2022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Актогайского районного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41/8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Актогайскому району на 2021 - 2022 годы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План по управлению пастбищами и их использованию по Актогайскому району на 2021 - 2022 годы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содержит: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Актогайского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приложению 1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 на территории Актогайского района, согласно приложению 2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Актогайского района с обозначением внешних и внутренних границ и площадей пастбищ, в том числе сезонных, объектов пастбищной инфраструктуры, согласно приложению 3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составленную согласно норме потребления воды на территории Актогайского района, согласно приложению 4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Актогайского района, согласно приложению 5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на территории Актогайского района, согласно приложению 6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приложению 7 к настоящему Плану.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территории района темно-каштановая, лугово-каштановая, луговая и болотная почва.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Особенностью растительного покрова Актогайского района является дерновинные злаки (ковыль, овсяница бороздчатая, типчак).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Пастбища в связи с природно-климатической особенностью района относятся к равнинным степным и сухостепным пастбищам. По типу относятся к ковыльно-типчаково-разнотравным и ковыльно-типчаково-полынным.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4,8 центнер/га. Фонд кормов пастбищ используется в пастбищный период продолжительностью 200 - 210 дней.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Актогайский район расположен в северно-западной части Павлодарской области и граничит: на севере с Иртышским районом, на юге с сельскими зонами городов Аксу и Экибастуз, на западе с Акмолинской и Северо-Казахстанской областями, на востоке с районом Тереңкөл и Павлодарским районом по течению реки Иртыш. Районный центр – село Актогай. Административно-территориальное деление состоит из 31 сельских населенных пунктов, расположенных в 7 сельских округах.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холодная, лето жаркое. В январе среднегодовая температура воздуха -17 - -19° градусов по Цельсию, в июле +20 - +21° градусов по Цельсию. Среднегодовой размер осадков - 250 - 300 миллиметров.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Общая площадь земель района 977 801 гектаров (далее - га), из них пастбищные земли – 655 567 га.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465 788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170 500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– 2 525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3 614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1 211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334 163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Актогайском районе всего по данным земельного баланса числится 378 землепользователей на общей площади 465 788 га, в том числе пастбищ 299 020 га,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 крестьянских и фермерских хозяйств на площади 340 757 га, в том числе пастбищ 251 353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хозяйственных товариществ на площади 112 841 га, в том числе пастбищ 39 753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 индивидуальных предпринимателей на площади 11 674 га, в том числе пастбищ 7 914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огородник на площади 25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государственное сельскохозяйственное предприятие на площади 491 га.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пользователями пастбищ на территории района являются сельскохозяйственные формирования. Скот населения в населенных пунктах пасется на отведенных землях.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поголовья сельскохозяйственных животных на территории района: у физических лиц – 31786 голов крупного рогатого скота, 41816 голов мелкого рогатого скота, 13551 голов лошадей, у юридических лиц - 1116 голов крупного рогатого скота, 640 голов лошадей. В целом по району 32902 голов крупного рогатого скота, 41816 голов мелкого рогатого скота, 14191 голов лошадей.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Сформированные стада, отары, табуны сельскохозяйственных животных по видам распределились следующим образом: 152 стада крупного рогатого скота, 52 отары мелкого рогатого скота, 38 табунов лошадей.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районе действуют 42 ветеринарно-санитарных объекта, из них 29 скотомогильников, 11 ветеринарных пунктов, 2 пункта для искусственного осеменения.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Актогайском районе сервитуты для прогона скота не установлены.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использованию по Актогайскому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2021 - 2022 годы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Актогайского района 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818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29200" cy="170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пастбищами и их использованию по Актогайскому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2021 - 2022 годы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на территории Актогайского района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024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880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пастбищами и их использованию по Актогайскому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2021 - 2022 годы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Актогайского района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786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51300" cy="179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пастбищами и их использованию по Актогайскому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2021 - 2022 годы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 на территории Актогайского района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294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81500" cy="237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использованию по Актогайскому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2021 - 2022 годы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 у которых отсутствуют пастбища, и перемещения его на предоставляемые пастбища, на территории Актогайского района</w:t>
      </w:r>
    </w:p>
    <w:bookmarkEnd w:id="2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167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27800" cy="238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пастбищами и их использованию по Актогайскому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2021 - 2022 годы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округе, на территории Актогайского района</w:t>
      </w:r>
    </w:p>
    <w:bookmarkEnd w:id="2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16700" cy="453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886200" cy="170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пастбищами и их использованию по Актогайскому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2021 - 2022 годы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9"/>
        <w:gridCol w:w="2390"/>
        <w:gridCol w:w="3720"/>
        <w:gridCol w:w="3721"/>
      </w:tblGrid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пастбища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пастбищ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мая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сентября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Ақжол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мая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сентября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Жалаулинский сельский округ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мая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сентября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Жолболдинский сельский округ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мая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сентября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Караобинский сельский округ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мая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сентября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Кожамжарский сельский округ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мая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сентября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Муткеновский сельский округ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мая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сентября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