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aa834" w14:textId="fdaa8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Актогайского района от 3 апреля 2019 года № 237/47 "Об утверждении регламента собрания местного сообщества сельских округов Актогайского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Актогайского районного маслихата Павлодарской области от 27 декабря 2021 года № 69/15. Отменено решением Актогайского районного маслихата Павлодарской области от 21 ноября 2023 года № 79/11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Отменено решением Актогайского районного маслихата Павлодарской области от 21.11.2023 </w:t>
      </w:r>
      <w:r>
        <w:rPr>
          <w:rFonts w:ascii="Times New Roman"/>
          <w:b w:val="false"/>
          <w:i w:val="false"/>
          <w:color w:val="ff0000"/>
          <w:sz w:val="28"/>
        </w:rPr>
        <w:t>№ 79/11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маслихат Актогайского района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Актогайского района от 3 апреля 2019 года № 237/47 "Об утверждении регламента собрания местного сообщества сельских округов Актогайского района" (зарегистрирован в Реестре государственной регистрации нормативных правовых актов под № 6290)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регламенте собрания местного сообщества сельских округов Актогайского района, утвержденном указанным решением: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Настоящий регламент собрания местного сообщества сельских округов Актогайского района (далее - Регламент) разработан в соответствии с пунктом 3-1 статьи 39-3 Закона Республики Казахстан "О местном государственном управлении и самоуправлении в Республике Казахстан" (далее – Закон), приказом Министра национальной экономики Республики Казахстан "Об утверждении Типового регламента собрания местного сообщества".";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8)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"8) согласование представленных акимом Актогайского района кандидатур на должность акима сельского округа для дальнейшего внесения в районную избирательную комиссию для регистрации в качестве кандидата в акимы сельского округа;";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первый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"6. О времени, месте созыва собрания и обсуждаемых вопросах, члены собрания оповещаются не позднее, чем за десять календарных дней до дня его проведения через средства массовой информации или иными способами, за исключением случая, предусмотренного подпунктом 4-3) пункта 3 статьи 39-3 Закона, согласно которому о времени, месте созыва собрания местного сообщества члены собрания местного сообщества оповещаются не позднее чем за три календарных дня до дня его проведения.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вопросам, вносимым на рассмотрение собрания, аппарат акима сельского округа не позднее, чем за пять календарных дней до созыва собрания представляет членам собрания и акиму необходимые материалы в письменном виде или в форме электронного документа.";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12 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"12. Собрание в рамках своих полномочий принимает решения большинством голосов присутствующих на созыве членов собрания.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равенства голосов председатель собрания пользуется правом решающего голоса.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собрания оформляется протоколом, в котором указываются: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 и место проведения собрания;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количество и список членов собрания;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количество и список иных присутствующих с указанием фамилии, имени, отчества (при его наличии);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фамилия, имя, отчество (при его наличии) председателя и секретаря собрания;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повестка дня, краткое содержание выступлений и принятые решения.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 подписывается председателем и секретарем собрания и в течение двух рабочих дней передается акиму сельского округа, за исключением случаев, когда протокол содержит решение собрания местного сообщества об инициировании вопроса о прекращении полномочий акима сельского округа.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 собрания местного сообщества с решением об инициировании вопроса о прекращении полномочий акима сельского округа подписывается председателем и секретарем собрания и в течение пяти рабочих дней передается на рассмотрение в маслихат Актогайского района.";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первый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 13 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"13. Решения, принятые собранием, рассматриваются акимом сельского округа в срок не более пяти рабочих дней.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Акимы вправе выразить несогласие с решением собрания местного сообщества, которое разрешается путем повторного обсуждения вопросов, вызвавших такое несогласие в порядке, предусмотренном главой 2 настоящего регламента.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невозможности разрешения вопросов, вызвавших несогласие акима сельского округа, вопрос разрешается вышестоящим акимом после его предварительного обсуждения на заседании маслихата Актогайского района.".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со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Актогайского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Ташенев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