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beb5" w14:textId="a2db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Актогайского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27 декабря 2021 года № 70/15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4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Актогайского района, социальную поддержку для приобретения или строительства жилья бюджетный кредит в сумме, не превышающей одну тысячу пятисоткратного размера месячного расчетного показателя.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Актогайского района, подъемное пособие в сумме, равной стократному месячному расчетному показателю.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Актогайского районного маслихата по социальной сфере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