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8faa" w14:textId="bc98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сельского округа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29 декабря 2021 года № 76/16.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Актогайского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- 33011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- 232511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133/29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Актогайского сельского округа на 2022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133/29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