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25bc" w14:textId="2262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Караобинского сельского округа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29 декабря 2021 года № 80/16.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Караобинского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63167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- 58647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-506тысяч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137/29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Караобинского сельского округа на 2022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137/29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