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3769" w14:textId="b923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Баянаульского района от 25 июня 2018 года № 180/30 "Об утверждении Регламента собрания местного сообщества сельских округов и поселка Майкаин Баянаульского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24 декабря 2021 года № 84/11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Баянаульского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Баянаульского района "Об утверждении Регламента собрания местного сообщества сельских округов и поселка Майкаин Баянаульского района" от 25 июня 2018 года № 180/30 (зарегистрированное в Реестре государственной регистрации нормативных правовых актов под № 6012)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 собрания местного сообщества сельских округов и поселка Майкаин Баянаульского района,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Настоящий регламент собрания местного сообщества сельских округов и поселка Майкаин Баянаульского района (далее – Регламент) разработан в соответствии с пунктом 3-1 статьи 39-3 Закона Республики Казахстан "О местном государственном управлении и самоуправлении в Республике Казахстан" (далее – Закон).";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"8) согласование представленных акимом района кандидатур на должность акима сельского округа, посҰлка для дальнейшего внесения в районную избирательную комиссию для регистрации в качестве кандидата в акимы сельского округа, поселка;";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пункта 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Собрание в рамках своих полномочий принимает решения большинством голосов присутствующих на созыве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поселка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округа, поселка.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округа, поселка подписывается председателем и секретарем собрания и в течение пяти рабочих дней передается на рассмотрение в маслихат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пункта 13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Решения, принятые собранием, рассматриваются акимом сельского округа, поселка в срок не более пяти рабочих дней.".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