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7e560" w14:textId="397e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Железинского сельского округа Железинского района Павлодарской области от 13 декабря 2021 года №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69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местном государственном управлении и самоуправлении в Республике Казахстан", аким Железинского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территории села Железинка Железинского сельского округа Железинского района без изъятия земельных участков у землепользователей согласно приложению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Железинского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Айсаков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848"/>
        <w:gridCol w:w="3391"/>
        <w:gridCol w:w="1780"/>
        <w:gridCol w:w="1688"/>
        <w:gridCol w:w="2591"/>
      </w:tblGrid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использования (лет)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3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0,0286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и обслуживания кабельной канализации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район, Железинский сельский округ, село Железинка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