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9b0f" w14:textId="d289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Иртышского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9 декабря 2021 года № 49-11-7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Иртышского района на 2022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