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7c0c" w14:textId="10c7c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Аққулы от 8 апреля 2019 года № 196/39 "Об утверждении регламента собрания местного сообщества сельских округов района Аққулы"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6 сентября 2021 года № 38/7. Утратило силу решением маслихата района Аққулы Павлодарской области от 12.09.2023 № 35/7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Аққулы Павлодарской области от 12.09.2023 № </w:t>
      </w:r>
      <w:r>
        <w:rPr>
          <w:rFonts w:ascii="Times New Roman"/>
          <w:b w:val="false"/>
          <w:i w:val="false"/>
          <w:color w:val="ff0000"/>
          <w:sz w:val="28"/>
        </w:rPr>
        <w:t>35/7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Аққулы от 8 апреля 2019 года № 196/39 "Об утверждении регламента собрания местного сообщества сельских округов района Аққулы" (зарегистрирован в Реестре государственной регистрации нормативных правовых актов за № 6304)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собрания местного сообщества сельских округов района Аққулы,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Настоящий регламент собрания местного сообщества сельских округов района Аққулы (далее - Регламент) разработан в соответствии с пунктом 3-1 статьи 39-3 Закона Республики Казахстан "О местном государственном управлении и самоуправлении в Республике Казахстан" (далее – Закон), приказом Министра национальной экономики Республики Казахстан "Об утверждении Типового регламента собрания местного сообщества".";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</w:t>
      </w:r>
      <w:r>
        <w:rPr>
          <w:rFonts w:ascii="Times New Roman"/>
          <w:b w:val="false"/>
          <w:i w:val="false"/>
          <w:color w:val="000000"/>
          <w:sz w:val="28"/>
        </w:rPr>
        <w:t>) пункта 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согласование представленных акимом района Аққулы кандидатур на должность акима сельского округа для дальнейшего внесения в районную избирательную комиссию для регистрации в качестве кандидата в акимы сельского округа;";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 времени, месте созыва собрания и обсуждаемых вопросах, члены собрания оповещаются не позднее, чем за десять календарных дней до дня его проведения по средствам размещения объявления в районную газету "Вести Аққулы", за исключением случая, предусмотренного подпунктом 4-3)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рассмотрение в маслихат района Аққулы.";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Решения, принятые собранием, рассматриваются акимом сельского округа в срок не более пяти рабочих дней.".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