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512b" w14:textId="2e751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Аққулы от 30 декабря 2020 года № 305/62 "О бюджетах сельских округов района Аққулы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13 декабря 2021 года № 44/10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Аққулы "О бюджетах сельских округов района Аққулы на 2021 - 2023 годы" от 30 декабря 2020 года № 305/62 (зарегистрированное в Реестре государственной регистрации нормативных правовых актов под № 7182)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Аққулы на 2021-2023 годы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68 820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63 222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70 478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1 658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Баймульдинского сельского округа на 2021-2023 годы согласно приложениям 4, 5, 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35 921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34 760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- 363 тысяч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Жамбылского сельского округа на 2021-2023 годы согласно приложениям 7, 8, 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43 932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41 744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- 1 601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–1 601 тысяч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Кызылагашского сельского округа на 2021-2023 годы согласно приложениям 10, 11, 12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38 344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38 772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428 тысяч тенге.";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сельского округа Қарақала на 2021-2023 годы согласно приложениям 13, 14, 15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50 721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51 992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1 271 тысяч тенге.";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Майкарагайского сельского округа на 2021-2023 годы согласно приложениям 16, 17,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41 730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40 356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546 тысяч тенге.";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Малыбайского сельского округа на 2021-2023 годы согласно приложениям 19, 20, 21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135 441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136 566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1 125 тысяч тенге.";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 8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бюджет Шакинского сельского округа на 2021-2023 годы согласно приложениям 22, 23, 24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31 360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759 тысяч тенге.";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Шарбактинского сельского округа на 2021-2023 годы согласно приложениям 25, 26, 27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38 483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34 714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39 954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1471 тысяч тенге.";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бюджет Ямышевского сельского округа на 2021-2023 годы согласно приложениям 28, 29, 30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139 732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136 120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140 824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1 092 тысяч тенге.";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12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Предусмотреть специалистам в области социального обеспечения, культуры, спорта, являющимся гражданскими служащими и работающим в сельских населенных пунктах района Аққулы, а также указанным специалистам, работающим в государственных организациях, финансируемых из местного бюджета,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10,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Аққулы на 2021 год (с изменениями)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Баймульдинского сельского округа на 2021 год (с изменениями)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 (с изменениями)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на 2021 год (с изменениями)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Қарақала на 2021 год (с изменениями)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Майкарагайского сельского округа на 2021 год (с изменениями)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Малыбайского сельского округа на 2021 год (с изменениями)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736"/>
        <w:gridCol w:w="1552"/>
        <w:gridCol w:w="1552"/>
        <w:gridCol w:w="433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-1 125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Шакинского сельского округа на 2021 год (с изменениями)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Шарбактинского сельского округа на 2021 год (с изменениями)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Ямышевского сельского округа на 2021 год (с изменениями)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736"/>
        <w:gridCol w:w="1552"/>
        <w:gridCol w:w="1552"/>
        <w:gridCol w:w="433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140 824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-1 092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