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98e9" w14:textId="1e09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для проведения геологоразведочных работ (на разведку твердых полезных ископаемых), товариществом с ограниченной ответственностью "ATLAS &amp; Co"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27 августа 2021 года № 209/8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статьями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71-1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земельный участок расположенный на территории Семипалатинского испытательного ядерного полигона сроком на 6 (шесть) лет, без изъятия земельного участка у собственников и землепользователей, для проведения геологоразведочных работ (на разведку твердых полезных ископаемых) товариществом с ограниченной ответственностью "ATLAS &amp; Co"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Майского района" в установленном законодательством порядке обеспечить размещение настоящего нормативного правового акта на интернет-ресурсе акимата Майского района после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уставлении публичного сервитута на земельный участок, расположенный на территории Семипалатинского испытательного ядерного полигона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3054"/>
        <w:gridCol w:w="3055"/>
        <w:gridCol w:w="3055"/>
        <w:gridCol w:w="1808"/>
      </w:tblGrid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 (гектар)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пастбища (гектар)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Семипалатинский испытательный ядерный полигон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