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d2c0" w14:textId="907d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29 декабря 2020 года № 287/85 "О бюджете сельских округов Щербактинского района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17 сентября 2021 года № 48/14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сельских округов Щербактинского района на 2021 – 2023 годы" от 29 декабря 2020 года № 287/85 (зарегистрированное в Реестре государственной регистрации нормативных правовых актов за № 7166)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Александровского сельского округа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82609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3583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Галкинского сельского округа на 2021 – 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89042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836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Жылы-Булакского сельского округа на 2021 – 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65968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243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Орловского сельского округа на 2021 – 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Сосновского сельского округа на 2021 – 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Шалдайского сельского округа на 2021 – 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Шарбактинского сельского округа на 2021 – 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209310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224228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Бюджет Галкинского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"/>
        <w:gridCol w:w="1106"/>
        <w:gridCol w:w="1502"/>
        <w:gridCol w:w="1502"/>
        <w:gridCol w:w="4197"/>
        <w:gridCol w:w="26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48/14 от 17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552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