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edc39" w14:textId="99ed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города Алматы от 4 февраля 2019 года № 1/90 "О некоторых вопросах реорганизации коммунальных государственных учреждений "Управление предпринимательства и индустриально-инновационного развития города Алматы" и "Управление сельского хозяйства и ветеринарии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4 ноября 2021 года № 4/558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4 февраля 2019 года № 1/90 "О некоторых вопросах реорганизации коммунальных государственных учреждений "Управление предпринимательства и индустриально-инновационного развития города Алматы" и "Управление сельского хозяйства и ветеринарии города Алматы" следующие дополнения: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 о коммунальном государственном учреждении "Управление предпринимательства и инвестиций города Алматы", утвержденном указанным постановлением: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16 дополнить подпунктами 17-2) и 17-3) следующего содержания: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"17-2) осуществление государственного контроля за соблюдением размера торговой надбавки на социально значимые продовольственные товары, установленного законодательством Республики Казахстан о регулировании торговой деятельности;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17-3) осуществление государственного контроля за соблюдением размера вознаграждения, установленного законодательством Республики Казахстан о регулировании торговой деятельности.".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Коммунальному государственному учреждению "Управление предпринимательства и инвестиций города Алматы" обеспечить: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извещение органов юстиции о внесенном дополнении в учредительный документ;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для опубликования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в электронном виде в течении двадцати календарных дней со дня подписания;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Кикимова М.С.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