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be47" w14:textId="cbfb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апреля 2021 года № 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декабря 2020 года "О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1 сентября 2020 года "Казахстан в новой реальности: время действий"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Комитета санитарно-эпидемиологического контроля Министерства здравоохранения Республики Казахстан (далее - Комитет), утвержденным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дополнить следующим абзацем: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председателя Комитета по согласованию с курирующим вице-министром".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порядке обеспечить в течение десяти календарных дней после дня принятия настоящего приказа: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 – Главного государственного санитарного врача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