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0637" w14:textId="5710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8 октября 2020 года № 645 "Об утверждении положений республиканского государственного учреждения "Комитет медицинского и фармацевтического контроля Министерства здравоохранения Республики Казахстан" и его территориальных подразделений"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9 августа 2021 года № 469.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октября 2020 года № 645 "Об утверждении положений республиканского государственного учреждения "Комитет медицинского и фармацевтического контроля Министерства здравоохранения Республики Казахстан" и его территориальных подразделений"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Aктюбинской области",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 – 030007, Республика Казахстан, Aктюбинская область, город Aктобе, улица Тлеу батыра, 9Б";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городу Aлматы", утвержденном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 – 050000, Республика Казахстан, город Aлматы, проспект Абылай хана, 63";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Aлматинской области", утвержденном указанным приказом: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 – 040000, Республика Казахстан, Aлматинская область, город Талдыкорган, улица Жансугурова, 149";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Атырауской области", утвержденном указанным приказом: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 – 060007, Республика Казахстан, Aтырауская область, город Aтырау, улица Ауэзова, 53а";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Западно-Казахстанской области", утвержденном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 – 090000, Республика Казахстан, Западно-Казахстанская область, город Уральск, улица Ихсанова, 38";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Карагандинской области", утвержденном указанным приказом: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 – 100008, Республика Казахстан, Карагандинская область, город Караганда, улица Терешковой, строение 28/1, нежилое помещение 2";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Кызылординской области", утвержденном указанным приказом: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 – 120008, Республика Казахстан, Кызылординская область, город Кызылорда, проспект Абая, 27";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Мангыстауской области", утвержденном указанным приказом: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 – 130000, Республика Казахстан, Мангыстауская область, город Актау, микрорайон 9, здание 23";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Северо-Казахстанской области", утвержденном указанным приказом: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 – 150000, Республика Казахстан, Северо-Казахстанская область, город Петропавловск, улица 2 Кирпичная, строение 6/1";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Туркестанской области", утвержденном указанным приказом: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 – 161200, Республика Казахстан, Туркестанская область, город Туркестан, микрорайон Жаңа қала, улица 32, здание 16".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(далее – Комитет) в установленном законодательством порядке обеспечить в течение десяти календарных дней после дня принятия настоящего приказа: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здравоохранения Республики Казахстан. 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