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ec3a" w14:textId="fb8e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ноября 2021 года № 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11 августа 2021 года № 5 и землеустроительного проекта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KZ03VBG00896071 от 18 августа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 на земельный участок общей площадью 166,3 гектара для размещения и эксплуатации линейной части магистральных трубопроводов Булаевского группового водопровода на территории Аралагашского, Черкасского, Полтавского и Ивановского сельских округов Аккайынского района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09"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предоставляемых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на праве ограниченного целевого пользования (публичный сервитут) сроком на 10 лет в Аралагашском, Черкасском, Полтавском и Ивановском сельских округах Аккайынского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1278"/>
        <w:gridCol w:w="3454"/>
        <w:gridCol w:w="1327"/>
        <w:gridCol w:w="1327"/>
        <w:gridCol w:w="1078"/>
        <w:gridCol w:w="451"/>
        <w:gridCol w:w="452"/>
        <w:gridCol w:w="452"/>
        <w:gridCol w:w="1078"/>
        <w:gridCol w:w="702"/>
      </w:tblGrid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Многолетние.насаждения</w:t>
            </w:r>
          </w:p>
        </w:tc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"Дайындык"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15-229-036-178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"Дайындык-Агро"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15-229-036-046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"Дайындык"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15-229-036-065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"Дайындык"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15-229-036-177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Аралагашского сельского округа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Аралагашского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Нурмагамбетов А.С.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15-229-039-089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Нурмагамбетов А.С.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15-229-039-088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хозяйствам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"Черкасское Агро"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15-229-039-111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"Черкасское Агро"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15-229-039-110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"Черкасское Агро"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15-229-039-099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Черкасского сельского округа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Черкасского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окргуа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Росляков А.В.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15-229-025-070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Зикирин Е.К.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15-229-025-055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хозяйствам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"Полтавское"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15-229-025-086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"Полтавское"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15-229-025-063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Полтавского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"Ульго-Жер"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15-229-029-291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округа: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150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Искуств.водоем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пар.сквер,бульвар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построение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Наруш.земли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Аралагашского сельского округа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Черкасского сельского округа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