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f4af" w14:textId="5faf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ограниченного целевого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ноября 2021 года № 237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11 августа 2021 года № 5 и землеустроительного проекта утвержденного приказом коммунального государственного учреждения "Управление сельского хозяйства и земельных отношений акимата Северо-Казахстанской области" № KZ51VBG00895983 от 18 августа 2021 года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10 лет, за исключением земель лесного фонда на земельный участок общей площадью 161,5 гектара для размещения и эксплуатации линейной части магистральных трубопроводов Ишимского группового водопровода на территории Нежинского и Червонного сельских округов района имени Габита Мусрепова Северо-Казахстанской области,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предоставляемых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на праве ограниченного целевого пользования (публичный сервитут) сроком на 10 лет в Нежинском и Червонном сельких округах района имени Габита Мусрепова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1627"/>
        <w:gridCol w:w="3234"/>
        <w:gridCol w:w="1242"/>
        <w:gridCol w:w="1243"/>
        <w:gridCol w:w="1009"/>
        <w:gridCol w:w="423"/>
        <w:gridCol w:w="423"/>
        <w:gridCol w:w="423"/>
        <w:gridCol w:w="1010"/>
        <w:gridCol w:w="1010"/>
      </w:tblGrid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3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с/х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Многолетние.насаждения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хозяйства "Колос", глава Гейман А.А.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15-165-021-016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фермерскому хозяйству: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"Новоишимская Нива"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15-165-021-022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"Новоишимская Нива"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15-165-021-030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"Новоишимская Нива"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15-165-021-036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"Новоишимская Нива"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15-165-021-020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"Новоишимская Нива"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15-165-021-004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"Новоишимская Нива"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15-165-021-018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"Новоишимская Нива"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15-165-021-017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Высоковольтная линия 35 киловатт Куйбышевская Западная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15-165-030-113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Қазақстан темір жолы"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Қазақстан темір жолы"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Высоковолльная линия 10 виловатт подстанция "Червонное"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15-165-030-078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КТ-64 Саумалколь-Новоишимское-Червонное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15-165-030-111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сельскохозяйственного назначения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округа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хозйства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"ОСКО", глава Осипенко Н.Ф.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15-165-019-045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крестьянскому хозяйству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"Червонное агро"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15-165-019-034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товарищетсву с ограниченной ответственостью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Червонное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сельскохозяйственного назначения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округа: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участку: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67"/>
        <w:gridCol w:w="967"/>
        <w:gridCol w:w="967"/>
        <w:gridCol w:w="1140"/>
        <w:gridCol w:w="967"/>
        <w:gridCol w:w="967"/>
        <w:gridCol w:w="967"/>
        <w:gridCol w:w="967"/>
        <w:gridCol w:w="967"/>
        <w:gridCol w:w="968"/>
        <w:gridCol w:w="148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Лесополосы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озерами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Искуств.водоем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пар.сквер,бульвар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построение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Наруш.земли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хозйства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