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76dd" w14:textId="9f67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44-24 "Об утверждении бюджета Полтавского сельского округа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19 июля 2021 года № 4-14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Полтавского сельского округа Аккайынского района на 2021-2023 годы" от 8 января 2021 года № 44-24 (зарегистрировано в Реестре государственной регистрации нормативных правовых актов под № 6947)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Полтавского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191810,2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189945,2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191989,2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- 179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9"/>
        <w:gridCol w:w="4221"/>
      </w:tblGrid>
      <w:tr>
        <w:trPr>
          <w:trHeight w:val="30" w:hRule="atLeast"/>
        </w:trPr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44-24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3"/>
        <w:gridCol w:w="705"/>
        <w:gridCol w:w="728"/>
        <w:gridCol w:w="4004"/>
        <w:gridCol w:w="3320"/>
      </w:tblGrid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191 810,2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189 945,2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189 945,2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189 945,2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  <w:bookmarkEnd w:id="23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191 989,2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  <w:bookmarkEnd w:id="24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