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c982" w14:textId="dedc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Аккайынского района Северо-Казахстанской области от 30 января 2014 года № 20-12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 для участия в сходе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19 июля 2021 года № 4-19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30 января 2014 года № 20-12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 для участия в сходе местного сообщества" (зарегистрировано в Реестре государственной регистрации нормативных правовых актов под № 2591)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20-12</w:t>
            </w:r>
          </w:p>
        </w:tc>
      </w:tr>
    </w:tbl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8"/>
        <w:gridCol w:w="2872"/>
        <w:gridCol w:w="7560"/>
      </w:tblGrid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адресов многоквартирных жилых домов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многоквартирных жилых домов села Смирново Смирновского сельского округа Аккайынского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68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71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Алексея Щербакова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111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Имакова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Олега Кошевого 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Клочкова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Кардон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 Хана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 16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Молдағулова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Филиппенко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 67а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Сыргабекова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 Муканова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Надежды Крупской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 Таштитов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Савицкой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11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13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15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15 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 17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Ташитова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Терешковой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Учхозовская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Островского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тұрмыс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Шаховский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Қауданды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Бозарал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жол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 городок 1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 городок 2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Больничный городок 3</w:t>
            </w:r>
          </w:p>
        </w:tc>
        <w:tc>
          <w:tcPr>
            <w:tcW w:w="7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