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c39f" w14:textId="5fcc3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30 января 2014 года № 20-12 "Об утверждении Правил проведения раздельных сходов местного сообщества и количественного состава представителей жителей улиц и многоквартирных жилых домов села Смирново Смирновского сельского округа Аккайынского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24 декабря 2021 года № 8-8. Утратило силу решением маслихата Аккайынского района Северо-Казахстанской области от 22 сентября 2023 года № 8-4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22.09.2023 </w:t>
      </w:r>
      <w:r>
        <w:rPr>
          <w:rFonts w:ascii="Times New Roman"/>
          <w:b w:val="false"/>
          <w:i w:val="false"/>
          <w:color w:val="ff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улиц и многоквартирных жилых домов села Смирново Смирновского сельского округа Аккайынского района Северо-Казахстанской области" от 30 января 2014 года № 20-12 (зарегистрировано в Реестре государственной регистрации нормативных правовых актов под № 2591)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раздельных сходов местного сообщества и количественного состава представителей жителей улиц села Смирново Смирновского сельского округа Аккайынского района Северо-Казахстанской области";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на казахском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количественный состав представителей жителей улиц села Смирново Смирновского сельского округа Аккайынского района Северо-Казахстанской области согласно приложению к настоящему решению.";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20-12</w:t>
            </w:r>
          </w:p>
        </w:tc>
      </w:tr>
    </w:tbl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Смирново Смирновского сельского округа Аккайынского района Северо-Казахстанской области</w:t>
      </w:r>
    </w:p>
    <w:bookmarkEnd w:id="7"/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села Смирново Смирновского сельского округа Аккайынского района Северо-Казахстанской области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жителей улиц села Смирново.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села Смирново, в границах которой осуществляется местное самоуправление, формируются и функционируют его органы;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улиц села Смирново в избрании представителей для участия в сходе местного сообщества.</w:t>
      </w:r>
    </w:p>
    <w:bookmarkEnd w:id="12"/>
    <w:bookmarkStart w:name="z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Смирново подразделяется на участки (улицы).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Смирновского сельского округа.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Смирновского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улиц села Смирново организуется акимом Смирновского сельского округа.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улиц села, имеющих право в нем участвовать.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данной улице селе и имеющих право в нем участвовать.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Смирновского сельского округа или уполномоченным им лицом.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Смирновского сельского округа или уполномоченное им лицо.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улиц села Смирново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Аккайынского района.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Смирновского сельского округа.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20-12</w:t>
            </w:r>
          </w:p>
        </w:tc>
      </w:tr>
    </w:tbl>
    <w:bookmarkStart w:name="z5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села Смирново Смирновского сельского округа Аккайынского района Северо-Казахстанской области для участия в сходе местного сообщества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улиц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села Смирново Смирновского сельского округа Аккайынского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Карбышева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Алексея Щербакова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Джамбула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лет Целины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Маншук Маметовой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Олега Кошевого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Клочкова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Аблай Хана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Партизанская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Филиппенко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Сыргабекова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Сабита Муканова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Надежды Крупской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Қайсар Таштитов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Савицкой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Ташитова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Терешковой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Габита Мусрепова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Учхозовская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тұрмыс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Шаховский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Қауданды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Бозарал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Больничный городок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