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8428" w14:textId="9d98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44-17 "Об утверждении бюджета Аралагашского сельского округа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октября 2021 года № 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Аралагашского сельского округа Аккайынского района на 2021-2023 годы" от 8 января 2021 года № 44-17 (зарегистрировано в Реестре государственной регистрации нормативных правовых актов под № 6941)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Аралагашского сельского округа Аккайынского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49898,2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47952,2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50166,2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Аралагашского сельского округа Аккайынского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