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ab98" w14:textId="7d8a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44-20 "Об утверждении бюджета Григорьевского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2021 года № 6-14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2021-2023 годы" от 8 января 2021 года № 44-20 (зарегистрировано в Реестре государственной регистрации нормативных правовых актов под № 6944)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153631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151559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154785,7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-1154,7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- 1154,7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545"/>
        <w:gridCol w:w="2735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154785,7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95651,2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