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9d9a" w14:textId="9969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Аккайынского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7 декабря 2021 года № 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Аккайынского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