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27f30" w14:textId="1b27f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Астраханского сельского округа Аккайынского района на 2022 -2024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30 декабря 2021 года № 8-14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Астраханского сельского округа Аккайынского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35633,8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1 596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34037,8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36234,3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- 600,5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- 600,5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–600,5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Аккайынского района Северо-Казахстанской области от 25.03.2022 </w:t>
      </w:r>
      <w:r>
        <w:rPr>
          <w:rFonts w:ascii="Times New Roman"/>
          <w:b w:val="false"/>
          <w:i w:val="false"/>
          <w:color w:val="000000"/>
          <w:sz w:val="28"/>
        </w:rPr>
        <w:t>№ 9-24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25.08.2022 </w:t>
      </w:r>
      <w:r>
        <w:rPr>
          <w:rFonts w:ascii="Times New Roman"/>
          <w:b w:val="false"/>
          <w:i w:val="false"/>
          <w:color w:val="000000"/>
          <w:sz w:val="28"/>
        </w:rPr>
        <w:t>№ 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18.11.2022 </w:t>
      </w:r>
      <w:r>
        <w:rPr>
          <w:rFonts w:ascii="Times New Roman"/>
          <w:b w:val="false"/>
          <w:i w:val="false"/>
          <w:color w:val="000000"/>
          <w:sz w:val="28"/>
        </w:rPr>
        <w:t>№ 21-2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2022 год формируются в соответствии с Бюджетным кодексом Республики Казахстан за счет следующих налоговых поступлений: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поселка;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значения, села, поселка;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плата за размещение наружной (визуальной) рекламы: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городе районного значения, селе, поселке;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города районного значения, села, поселка, сельского округа;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единый земельный налог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плата за пользование земельными участками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городов районного значения, сел, поселков, сельских округов за административные правонарушения;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города районного значения, села, поселка, сельского округа (коммунальной собственности местного самоуправления):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города районного значения, села, поселка, сельского округа;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бюджеты города районного значения, села, поселка, сельского округа.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Поступлениями в бюджеты города районного значения, села, поселка, сельского округа от продажи основного капитала являются: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бюджетов города районного значения, села, поселка, сельского округа;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бюджетную субвенцию, передаваемую из бюджета района в бюджет сельского округа в сумме 28286 тысяч тенге.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8-14</w:t>
            </w:r>
          </w:p>
        </w:tc>
      </w:tr>
    </w:tbl>
    <w:bookmarkStart w:name="z5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Астраханского сельского округа Аккайынского района на 2022 год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Аккайынского района Северо-Казахстанской области от 25.03.2022 </w:t>
      </w:r>
      <w:r>
        <w:rPr>
          <w:rFonts w:ascii="Times New Roman"/>
          <w:b w:val="false"/>
          <w:i w:val="false"/>
          <w:color w:val="ff0000"/>
          <w:sz w:val="28"/>
        </w:rPr>
        <w:t>№ 9-24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25.08.2022 </w:t>
      </w:r>
      <w:r>
        <w:rPr>
          <w:rFonts w:ascii="Times New Roman"/>
          <w:b w:val="false"/>
          <w:i w:val="false"/>
          <w:color w:val="ff0000"/>
          <w:sz w:val="28"/>
        </w:rPr>
        <w:t>№ 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18.11.2022 </w:t>
      </w:r>
      <w:r>
        <w:rPr>
          <w:rFonts w:ascii="Times New Roman"/>
          <w:b w:val="false"/>
          <w:i w:val="false"/>
          <w:color w:val="ff0000"/>
          <w:sz w:val="28"/>
        </w:rPr>
        <w:t>№ 21-2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 работы и услуги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пользование земельными участками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 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8-14</w:t>
            </w:r>
          </w:p>
        </w:tc>
      </w:tr>
    </w:tbl>
    <w:bookmarkStart w:name="z6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Астраханского сельского округа Аккайынского района на 2023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8-14</w:t>
            </w:r>
          </w:p>
        </w:tc>
      </w:tr>
    </w:tbl>
    <w:bookmarkStart w:name="z7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Астраханского сельского округа Аккайынского района на 2024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