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d7cb" w14:textId="75ad7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Григорьевского сельского округа Аккайынского района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30 декабря 2021 года № 8-16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Григорьевского сельского округа Аккайынского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54464,5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- 2931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-214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51319,5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55618,4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- 1153,9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- 1153,9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1153,9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9-26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25.08.2022 </w:t>
      </w:r>
      <w:r>
        <w:rPr>
          <w:rFonts w:ascii="Times New Roman"/>
          <w:b w:val="false"/>
          <w:i w:val="false"/>
          <w:color w:val="00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18.11.2022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плата за размещение наружной (визуальной) рекламы: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единый земельный налог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бюджеты города районного значения, села, поселка, сельского округа от продажи основного капитала являются: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бюджета района в бюджет сельского округа в сумме 41756 тысяч тенге.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8-16</w:t>
            </w:r>
          </w:p>
        </w:tc>
      </w:tr>
    </w:tbl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Григорьевского сельского округа Аккайынского района на 2022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25.03.2022 </w:t>
      </w:r>
      <w:r>
        <w:rPr>
          <w:rFonts w:ascii="Times New Roman"/>
          <w:b w:val="false"/>
          <w:i w:val="false"/>
          <w:color w:val="ff0000"/>
          <w:sz w:val="28"/>
        </w:rPr>
        <w:t>№ 9-26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25.08.2022 </w:t>
      </w:r>
      <w:r>
        <w:rPr>
          <w:rFonts w:ascii="Times New Roman"/>
          <w:b w:val="false"/>
          <w:i w:val="false"/>
          <w:color w:val="ff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18.11.2022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работы,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8-16</w:t>
            </w:r>
          </w:p>
        </w:tc>
      </w:tr>
    </w:tbl>
    <w:bookmarkStart w:name="z6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Григорьевского сельского округа Аккайынского района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8-16</w:t>
            </w:r>
          </w:p>
        </w:tc>
      </w:tr>
    </w:tbl>
    <w:bookmarkStart w:name="z7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Григорьевского сельского округа Аккайынского района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