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8c1d" w14:textId="63b8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Ивановского сельского округа Аккайынского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2021 года № 8-17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Ивановского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29464,7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27393,7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29937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9-27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00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00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города районного значения, села, поселка, сельского округа от продажи основного капитала являются: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22579 тысяч тенге.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8-17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Ивановского сельского округа Аккайынского района на 2022 год</w:t>
      </w:r>
    </w:p>
    <w:bookmarkEnd w:id="47"/>
    <w:bookmarkStart w:name="z1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9-27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ff0000"/>
          <w:sz w:val="28"/>
        </w:rPr>
        <w:t>№ 18-5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ff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29464,7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27393,7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27393,7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27393,7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8-17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8-17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