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e441" w14:textId="719e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Киялинского сельского округа Аккайынского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декабря 2021 года № 8-18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Киялинского сельского округа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65624,3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6078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59546,3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68411,2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-2786,9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- 2786,9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2786,9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9-28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25.08.2022 </w:t>
      </w:r>
      <w:r>
        <w:rPr>
          <w:rFonts w:ascii="Times New Roman"/>
          <w:b w:val="false"/>
          <w:i w:val="false"/>
          <w:color w:val="00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18.11.2022 </w:t>
      </w:r>
      <w:r>
        <w:rPr>
          <w:rFonts w:ascii="Times New Roman"/>
          <w:b w:val="false"/>
          <w:i w:val="false"/>
          <w:color w:val="00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размещение наружной (визуальной) рекламы: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земельный налог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бюджеты города районного значения, села, поселка, сельского округа от продажи основного капитала являются: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33216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8-18</w:t>
            </w:r>
          </w:p>
        </w:tc>
      </w:tr>
    </w:tbl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Киялинского сельского округа Аккайынского района на 2022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9-28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25.08.2022 </w:t>
      </w:r>
      <w:r>
        <w:rPr>
          <w:rFonts w:ascii="Times New Roman"/>
          <w:b w:val="false"/>
          <w:i w:val="false"/>
          <w:color w:val="ff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18.11.2022 </w:t>
      </w:r>
      <w:r>
        <w:rPr>
          <w:rFonts w:ascii="Times New Roman"/>
          <w:b w:val="false"/>
          <w:i w:val="false"/>
          <w:color w:val="ff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земельными участками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погребений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 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8-18</w:t>
            </w:r>
          </w:p>
        </w:tc>
      </w:tr>
    </w:tbl>
    <w:bookmarkStart w:name="z6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8-18</w:t>
            </w:r>
          </w:p>
        </w:tc>
      </w:tr>
    </w:tbl>
    <w:bookmarkStart w:name="z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