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0c0b" w14:textId="b050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Лесного сельского округа Аккайынского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2021 года № 8-19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Лесного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62347,6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2757,6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59020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81152,9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-18805,3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18805,3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18805,3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9-29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00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000000"/>
          <w:sz w:val="28"/>
        </w:rPr>
        <w:t>№ 21-7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бюджеты города районного значения, села, поселка, сельского округа от продажи основного капитала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36309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8-19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Лесного сельского округа Аккайынского района на 2022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9-29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ff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ff0000"/>
          <w:sz w:val="28"/>
        </w:rPr>
        <w:t>№ 21-7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8-19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8-19</w:t>
            </w:r>
          </w:p>
        </w:tc>
      </w:tr>
    </w:tbl>
    <w:bookmarkStart w:name="z7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