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a8727" w14:textId="a0a87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Полтавского сельского округа Аккайынского района на 2022 -2024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30 декабря 2021 года № 8-20.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6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маслихат Аккайынского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Полтавского сельского округа Аккайынского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94843,6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2173,4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283,6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92386,6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133211,8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- 38368,2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- 38368,2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38368,2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Аккайынского района Северо-Казахстанской области от 25.03.2022 </w:t>
      </w:r>
      <w:r>
        <w:rPr>
          <w:rFonts w:ascii="Times New Roman"/>
          <w:b w:val="false"/>
          <w:i w:val="false"/>
          <w:color w:val="000000"/>
          <w:sz w:val="28"/>
        </w:rPr>
        <w:t>№ 9-30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; от 21.06.2022 </w:t>
      </w:r>
      <w:r>
        <w:rPr>
          <w:rFonts w:ascii="Times New Roman"/>
          <w:b w:val="false"/>
          <w:i w:val="false"/>
          <w:color w:val="000000"/>
          <w:sz w:val="28"/>
        </w:rPr>
        <w:t>№ 15-7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25.08.2022 </w:t>
      </w:r>
      <w:r>
        <w:rPr>
          <w:rFonts w:ascii="Times New Roman"/>
          <w:b w:val="false"/>
          <w:i w:val="false"/>
          <w:color w:val="000000"/>
          <w:sz w:val="28"/>
        </w:rPr>
        <w:t>№ 18-8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; от 18.11.2022 </w:t>
      </w:r>
      <w:r>
        <w:rPr>
          <w:rFonts w:ascii="Times New Roman"/>
          <w:b w:val="false"/>
          <w:i w:val="false"/>
          <w:color w:val="000000"/>
          <w:sz w:val="28"/>
        </w:rPr>
        <w:t>№ 21-8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2022 год формируются в соответствии с Бюджетным кодексом Республики Казахстан за счет следующих налоговых поступлений: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налог на имущество физических лиц по объектам обложения данным налогом, находящимся на территории города районного значения, села, поселка, сельского округа;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земельный налог на земли населенных пунктов с физических и юридических лиц по земельным участкам, находящимся на территории города районного значения, села, поселка;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налог на транспортные средства: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города районного значения, села, поселка;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города районного значения, села, поселка;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плата за размещение наружной (визуальной) рекламы: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 городе районного значения, селе, поселке;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полосе отвода автомобильных дорог общего пользования, проходящих через территории города районного значения, села, поселка, сельского округа;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единый земельный налог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плата за пользование земельными участками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штрафы, налагаемые акимами городов районного значения, сел, поселков, сельских округов за административные правонарушения;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доходы от коммунальной собственности города районного значения, села, поселка, сельского округа (коммунальной собственности местного самоуправления):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аппарата акима города районного значения, села, поселка, сельского округа;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города районного значения, села, поселка, сельского округа (коммунальной собственности местного самоуправления);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города районного значения, села, поселка, сельского округа (коммунальной собственности местного самоуправления);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города районного значения, села, поселка, сельского округа (коммунальной собственности местного самоуправления);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бюджеты города районного значения, села, поселка, сельского округа.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Поступлениями в бюджеты города районного значения, села, поселка, сельского округа от продажи основного капитала являются: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деньги от продажи государственного имущества, закрепленного за государственными учреждениями, финансируемыми из бюджетов города районного значения, села, поселка, сельского округа;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поступления от продажи земельных участков, за исключением поступлений от продажи земельных участков сельскохозяйственного назначения;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плата за продажу права аренды земельных участков.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Установить бюджетную субвенцию, передаваемую из бюджета района в бюджет сельского округа в сумме 33115 тысяч тенге.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2022 года.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Аккайынского района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E. Жакенов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8-20</w:t>
            </w:r>
          </w:p>
        </w:tc>
      </w:tr>
    </w:tbl>
    <w:bookmarkStart w:name="z58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Бюджет Полтавского сельского округа Аккайынского района  на 2022 год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Аккайынского района Северо-Казахстанской области от 25.03.2022 </w:t>
      </w:r>
      <w:r>
        <w:rPr>
          <w:rFonts w:ascii="Times New Roman"/>
          <w:b w:val="false"/>
          <w:i w:val="false"/>
          <w:color w:val="ff0000"/>
          <w:sz w:val="28"/>
        </w:rPr>
        <w:t>№ 9-30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; от 21.06.2022 </w:t>
      </w:r>
      <w:r>
        <w:rPr>
          <w:rFonts w:ascii="Times New Roman"/>
          <w:b w:val="false"/>
          <w:i w:val="false"/>
          <w:color w:val="ff0000"/>
          <w:sz w:val="28"/>
        </w:rPr>
        <w:t>№ 15-7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25.08.2022 </w:t>
      </w:r>
      <w:r>
        <w:rPr>
          <w:rFonts w:ascii="Times New Roman"/>
          <w:b w:val="false"/>
          <w:i w:val="false"/>
          <w:color w:val="ff0000"/>
          <w:sz w:val="28"/>
        </w:rPr>
        <w:t>№ 18-8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; от 18.11.2022 </w:t>
      </w:r>
      <w:r>
        <w:rPr>
          <w:rFonts w:ascii="Times New Roman"/>
          <w:b w:val="false"/>
          <w:i w:val="false"/>
          <w:color w:val="ff0000"/>
          <w:sz w:val="28"/>
        </w:rPr>
        <w:t>№ 21-8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- 38368,2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38368,2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38368,2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8-20</w:t>
            </w:r>
          </w:p>
        </w:tc>
      </w:tr>
    </w:tbl>
    <w:bookmarkStart w:name="z68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Полтавского сельского округа Аккайынского района на 2023 год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тысяч тенге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тысяч тенге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8-20</w:t>
            </w:r>
          </w:p>
        </w:tc>
      </w:tr>
    </w:tbl>
    <w:bookmarkStart w:name="z78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Полтавского сельского округа Аккайынского района на 2024 год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тысяч тенге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тысяч тенге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