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c5f7" w14:textId="a5fc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31 марта 2014 года № 5-23-11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Антоновского сельского округа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7-12-11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Антоновского сельского округа Айыртауского района Северо-Казахстанской области" от 31 марта 2014 года № 5-23-11 (зарегистрировано в Реестре государственной регистрации нормативных правовых актов под № 2764)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7-12-11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Антоновского сельского округа Айыртауского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6784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Антоновского сельского округа Айыртауского района Северо- 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Акана-Серэ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Антоновка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Антоновка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Красная села Антоновка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Ақан сері села Антоновка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Автогородок села Антоновка Антоновского 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Антоновка Антоновскогосельского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Учительская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Шалқар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Уалиханов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Северная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Абай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Малиновская села Антоновка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Жумысшы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Заря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Комаровка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Лавровка Антоновского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станции Уголки Антоновского 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