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42ff" w14:textId="44f4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31 марта 2014 года № 5-23-9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Арыкбалыкского сельского округа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7-12-12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Арыкбалыкского сельского округа Айыртауского района Северо-Казахстанской области" от 31 марта 2014 года № 5-23-9 (зарегистрировано в Реестре государственной регистрации нормативных правовых актов под № 2762)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7-12-12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Арыкбалыкского сельского округа Айыртауского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1"/>
        <w:gridCol w:w="5949"/>
      </w:tblGrid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Арыкбалыкского сельского округа Айыртауского района Северо- 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Агынтай Батыр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Ералы Мұқашев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Конституции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Центральная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Механизаторов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Бәйкен Әшімов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Николая Нижникова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Нагорная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Уәлиханов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М.Горького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Полевая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Северная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Новоселова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АТП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Рабочая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40 лет Победы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Райавтодор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Сейфуллина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Энтузиастов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Кузнечная села Арыкбалык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Горное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Карасай Батыр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Баян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Целинное Арыкбалыкского сельского округа Айыртауского района Северо-Казахстанской области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