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e20e" w14:textId="cd3e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31 марта 2014 года № 5-23-12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Имантауского сельского округа Айыртауского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ноября 2021 года 7-12-13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Имантауского сельского округа Айыртауского района Северо-Казахстанской области" от 31 марта 2014 года № 5-23-12 (зарегистрировано в Реестре государственной регистрации нормативных правовых актов под № 2765)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7-12-13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Имантауского сельского округа Айыртауского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8"/>
        <w:gridCol w:w="6422"/>
      </w:tblGrid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Имантауского сельского округа Айыртауского района Северо- 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Верхний Бурлук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Молодежная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Северная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1 Мая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Нариманова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Абай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Ақан сері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Торговая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Ұлтай Нұрсейітов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Уәлиханов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Школьная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Достық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Конституция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Ключевая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Целинная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Рабочая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Южная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Промкомбинат села Имантау Имантауского сельского округа Айыртауского района Северо-Казахстанской области</w:t>
            </w:r>
          </w:p>
        </w:tc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