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5f4f" w14:textId="4cf5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31 марта 2014 года № 5-23-14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Константиновского сельского округа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№ 7-12-14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Константиновского сельского округа Айыртауского района Северо-Казахстанской области" от 31 марта 2014 года № 5-23-14 (зарегистрировано в Реестре государственной регистрации нормативных правовых актов под № 2767)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7-12-14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Константиновского сельского округа Айыртауского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9"/>
        <w:gridCol w:w="6261"/>
      </w:tblGrid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Константиновского сельского округа Айыртауского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Аканбурлык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Акшокы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А.М. Михедьков села Константиновка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Достық села Константиновка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Константиновка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Новоселова села Константиновка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Красново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Куспек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Куспек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Больничная села Куспек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Матвеевка Константиновского сельского округа Айыртауского района Северо-Казахстанской области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