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2c15" w14:textId="6cb2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Северо-Казахстанской области от 31 марта 2014 года № 5-23-10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Лобановского сельского округа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2021 года № 7-12-15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Лобановского сельского округа Айыртауского района Северо-Казахстанской области" от 31 марта 2014 года № 5-23-10 (зарегистрировано в Реестре государственной регистрации нормативных правовых актов под № 2763)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7-12-15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Лобановского сельского округа Айыртауского района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6"/>
        <w:gridCol w:w="6784"/>
      </w:tblGrid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Лобановского сельского округа Айыртауского района Северо- 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Альжан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Заря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Лесхоз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Озерная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Лобаново Лобановского сельского округа Айыртауского рай 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Еркін Әуелбеков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Сәбит Мұқанов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Абай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Мағжан Жумабаев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Шоқан Уәлиханов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Ақан сері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Василий Антонов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Кенжетай Рамазанов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Ямная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Шалкар Лобановского сельского округа Айыртауского района Северо-Казахстанской области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