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d7d89" w14:textId="0fd7d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Айыртауского районного маслихата от 31 декабря 2020 года № 6-49-16 "Об утверждении бюджета Каратальского сельского округа Айыртауского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9 декабря 2021 года № 7-12-29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Айыртауский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"Об утверждении бюджета Каратальского сельского округа Айыртауского района на 2021-2023 годы" от 31 декабря 2020 года № 6-49-16 (зарегистрировано в Реестре государственной регистрации нормативных правовых актов № 6908)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Каратальского сельского округа Айыртауского района на 2021-2023 годы согласно приложениям 1, 2 и 3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31 241,0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1 110,0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30 131,0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31 790,1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-549,1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549,1 тысяч тенге: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549,1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 целевые трансферты передаваемые из районного бюджета в бюджет сельского округа на 2021 год в сумме 10 046,0 тысяч тенге.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сельского округа о реализации решения Айыртауского районного маслихата об утверждении бюджета Каратальского сельского округа на 2021-2023 годы.";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6-2 следующего содержания: 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"6-2. Учесть в бюджете сельского округа на 2021 год целевые трансферты из областного бюджета в сумме 3 876,0 тысяч тенге.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областного бюджета определяется решением акима сельского округа о реализации решения Айыртауского районного маслихата об утверждении бюджета Каратальского сельского округа на 2021 – 2023 годы.";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Айыртауского районного маслихата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Абулкаирова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7-12-29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6-49-16</w:t>
            </w:r>
          </w:p>
        </w:tc>
      </w:tr>
    </w:tbl>
    <w:bookmarkStart w:name="z4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Каратальского сельского округа Айыртауского района на 2021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31 790,1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-549,1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