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935a" w14:textId="6989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Арыкбалыкского сельского округа Айыртауского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2021 года № 7-13-13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Арыкбалыкского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138 994,9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9 764,0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1 748,0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127 482,9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144 574,9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-5 580,0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5 580,0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5 580,0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</w:t>
      </w:r>
      <w:r>
        <w:rPr>
          <w:rFonts w:ascii="Times New Roman"/>
          <w:b w:val="false"/>
          <w:i w:val="false"/>
          <w:color w:val="000000"/>
          <w:sz w:val="28"/>
        </w:rPr>
        <w:t>№ 7-19-6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13.10.2022 </w:t>
      </w:r>
      <w:r>
        <w:rPr>
          <w:rFonts w:ascii="Times New Roman"/>
          <w:b w:val="false"/>
          <w:i w:val="false"/>
          <w:color w:val="000000"/>
          <w:sz w:val="28"/>
        </w:rPr>
        <w:t>№ 7-21-3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земельный налог;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пользование земельными участками;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размещение наружной (визуальной) рекламы: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18 678,0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Учесть целевые трансферты передаваемые из республиканского бюджета в бюджет сельского округа на 2022 год в сумме 672,0 тысяч тенге.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Айыртауского Северо-Казахстанской области от 20.07.2022 </w:t>
      </w:r>
      <w:r>
        <w:rPr>
          <w:rFonts w:ascii="Times New Roman"/>
          <w:b w:val="false"/>
          <w:i w:val="false"/>
          <w:color w:val="000000"/>
          <w:sz w:val="28"/>
        </w:rPr>
        <w:t>№ 7-19-6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целевые трансферты передаваемые из районного бюджета в бюджет сельского округа на 2022 год в сумме 25 640,9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2022-2024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</w:t>
      </w:r>
      <w:r>
        <w:rPr>
          <w:rFonts w:ascii="Times New Roman"/>
          <w:b w:val="false"/>
          <w:i w:val="false"/>
          <w:color w:val="000000"/>
          <w:sz w:val="28"/>
        </w:rPr>
        <w:t>№ 7-19-6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13.10.2022 </w:t>
      </w:r>
      <w:r>
        <w:rPr>
          <w:rFonts w:ascii="Times New Roman"/>
          <w:b w:val="false"/>
          <w:i w:val="false"/>
          <w:color w:val="000000"/>
          <w:sz w:val="28"/>
        </w:rPr>
        <w:t>№ 7-21-3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целевые трансферты передаваемые из областного бюджета в бюджет сельского округа на 2022 год в сумме 81 268,0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Учесть целевые трансферты, за счет гарантированного трансферта из Национального фонда Республики Казахстан на 2022 год в сумме 1224,0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7-3 в соответствии с решением маслихата Айыртауского Северо-Казахстанской области от 20.07.2022 </w:t>
      </w:r>
      <w:r>
        <w:rPr>
          <w:rFonts w:ascii="Times New Roman"/>
          <w:b w:val="false"/>
          <w:i w:val="false"/>
          <w:color w:val="000000"/>
          <w:sz w:val="28"/>
        </w:rPr>
        <w:t>№ 7-19-6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7-13-13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Арыкбалыкского сельского округа Айыртауского района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</w:t>
      </w:r>
      <w:r>
        <w:rPr>
          <w:rFonts w:ascii="Times New Roman"/>
          <w:b w:val="false"/>
          <w:i w:val="false"/>
          <w:color w:val="ff0000"/>
          <w:sz w:val="28"/>
        </w:rPr>
        <w:t>№ 7-19-6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13.10.2022 </w:t>
      </w:r>
      <w:r>
        <w:rPr>
          <w:rFonts w:ascii="Times New Roman"/>
          <w:b w:val="false"/>
          <w:i w:val="false"/>
          <w:color w:val="ff0000"/>
          <w:sz w:val="28"/>
        </w:rPr>
        <w:t>№ 7-21-3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7-13-13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Арыкбалыкского сельского округа Айыртауского района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7-13-13</w:t>
            </w:r>
          </w:p>
        </w:tc>
      </w:tr>
    </w:tbl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Арыкбалыкского сельского округа Айыртауского района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