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babc" w14:textId="e5ab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Володарского сельского округа Айыртауского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2021 года № 7-13-14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Володарского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329 732,3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52 935,8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272 896,5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337 038,8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- 7 306,5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7 306,5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7 306,5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19 882,0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целевые трансферты передаваемые из республиканского бюджета в бюджет сельского округа на 2022 год в сумме 1 389,0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целевые трансферты передаваемые из районного бюджета в бюджет сельского округа на 2022 год в сумме 99 284,9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 с 01.01.2022);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целевые трансферты передаваемые из областного бюджета в бюджет сельского округа на 2022 год в сумме 134 506,6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Учесть расходы за счет целевого трансферта из Национального фонда Республики Казахстан передаваемые в бюджет сельского округа на 2022 год в сумме 16 263,0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целевого трансферта из Национального фонда Республики Казахстан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7-3 в редакции решения Айыртауского районного маслихата Северо-Казахстанской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7-21-4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Учесть целевые трансферты, за счет гарантированного трансферта из Национального фонда Республики Казахстан на 2022 год в сумме 1 571,0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7-4 в соответствии с решением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ff0000"/>
          <w:sz w:val="28"/>
        </w:rPr>
        <w:t>№ 7-19-7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ff0000"/>
          <w:sz w:val="28"/>
        </w:rPr>
        <w:t>№ 7-21-4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