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4729" w14:textId="1484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Гусаковского сельского округа Айыртауского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28 декабря 2021 года № 7-13-15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Гусаковского сельского округа Айыртауского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40 758,1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4 072,0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36 686,1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41 213,9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455,8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455,8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7-16-6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20.07.2022 </w:t>
      </w:r>
      <w:r>
        <w:rPr>
          <w:rFonts w:ascii="Times New Roman"/>
          <w:b w:val="false"/>
          <w:i w:val="false"/>
          <w:color w:val="000000"/>
          <w:sz w:val="28"/>
        </w:rPr>
        <w:t>№ 7-19-8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13.10.2022 </w:t>
      </w:r>
      <w:r>
        <w:rPr>
          <w:rFonts w:ascii="Times New Roman"/>
          <w:b w:val="false"/>
          <w:i w:val="false"/>
          <w:color w:val="000000"/>
          <w:sz w:val="28"/>
        </w:rPr>
        <w:t>№ 7-21-5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единый земельный налог;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пользование земельными участками;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размещение наружной (визуальной) рекламы: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другие доходы от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сельского округа.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14 530,0 тысяч тенге.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целевые трансферты передаваемые из республиканского бюджета в бюджет сельского округа на 2022 год в сумме 606,0 тысяч тенге.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Гусаковского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Айыртауского районного маслихата Северо-Казахстанской области от 20.07.2022 </w:t>
      </w:r>
      <w:r>
        <w:rPr>
          <w:rFonts w:ascii="Times New Roman"/>
          <w:b w:val="false"/>
          <w:i w:val="false"/>
          <w:color w:val="000000"/>
          <w:sz w:val="28"/>
        </w:rPr>
        <w:t>№ 7-19-8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целевые трансферты передаваемые из районного бюджета в бюджет сельского округа на 2022 год в сумме 20 761,1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Гусаковского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Айыртауского районного маслихата Северо-Казахстанской области от 20.07.2022 </w:t>
      </w:r>
      <w:r>
        <w:rPr>
          <w:rFonts w:ascii="Times New Roman"/>
          <w:b w:val="false"/>
          <w:i w:val="false"/>
          <w:color w:val="000000"/>
          <w:sz w:val="28"/>
        </w:rPr>
        <w:t>№ 7-19-8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13.10.2022 </w:t>
      </w:r>
      <w:r>
        <w:rPr>
          <w:rFonts w:ascii="Times New Roman"/>
          <w:b w:val="false"/>
          <w:i w:val="false"/>
          <w:color w:val="000000"/>
          <w:sz w:val="28"/>
        </w:rPr>
        <w:t>№ 7-21-5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7-16-6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Учесть целевые трансферты, за счет гарантированного трансферта из Национального фонда Республики Казахстан на 2022 год в сумме 789,0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сельского округа о реализации решения Айыртауского районного маслихата об утверждении бюджета Гусаковского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7-2 в соответствии с решением Айыртауского районного маслихата Северо-Казахстанской области от 20.07.2022 </w:t>
      </w:r>
      <w:r>
        <w:rPr>
          <w:rFonts w:ascii="Times New Roman"/>
          <w:b w:val="false"/>
          <w:i w:val="false"/>
          <w:color w:val="000000"/>
          <w:sz w:val="28"/>
        </w:rPr>
        <w:t>№ 7-19-8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7-13-15</w:t>
            </w:r>
          </w:p>
        </w:tc>
      </w:tr>
    </w:tbl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Гусаковского сельского округа Айыртауского района на 2022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ff0000"/>
          <w:sz w:val="28"/>
        </w:rPr>
        <w:t>№ 7-16-6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20.07.2022 </w:t>
      </w:r>
      <w:r>
        <w:rPr>
          <w:rFonts w:ascii="Times New Roman"/>
          <w:b w:val="false"/>
          <w:i w:val="false"/>
          <w:color w:val="ff0000"/>
          <w:sz w:val="28"/>
        </w:rPr>
        <w:t>№ 7-19-8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13.10.2022 </w:t>
      </w:r>
      <w:r>
        <w:rPr>
          <w:rFonts w:ascii="Times New Roman"/>
          <w:b w:val="false"/>
          <w:i w:val="false"/>
          <w:color w:val="ff0000"/>
          <w:sz w:val="28"/>
        </w:rPr>
        <w:t>№ 7-21-5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7-13-15</w:t>
            </w:r>
          </w:p>
        </w:tc>
      </w:tr>
    </w:tbl>
    <w:bookmarkStart w:name="z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Гусаковского сельского округа Айыртауского района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7-13-15</w:t>
            </w:r>
          </w:p>
        </w:tc>
      </w:tr>
    </w:tbl>
    <w:bookmarkStart w:name="z7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Гусаковского сельского округа Айыртауского района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ff0000"/>
          <w:sz w:val="28"/>
        </w:rPr>
        <w:t>№ 7-16-6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