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ed8c" w14:textId="2ec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Сырымбетского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Сырымбетского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61 300,7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62 240,3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0,1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14 870,0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2022 год в сумме 715,0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41 355,7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целевые трансферты, за счет гарантированного трансферта из Национального фонда Республики Казахстан на 2022 год в сумме 760,0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