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7bb67" w14:textId="387bb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Восходского сельского округа № 66-11 от 6 января 2021 года "Об утверждении бюджета Восходского сельского округа Акжарского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10 августа 2021 года № 8-1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Акжарского районного маслихата "Об утверждении бюджета Восходского сельского округа Акжарского района на 2021-2023 годы" от 6 января 2021 года № 66-11 (зарегистрировано в Реестре государственной регистрации нормативных правовых актов под № 6980)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"1.Утвердить бюджет Восходского сельского округа Акжарского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26159,2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661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–25498,2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26168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-8.8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8.8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8.8 тысяч тенге";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2021 года. 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Акжарского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66-11</w:t>
            </w:r>
          </w:p>
        </w:tc>
      </w:tr>
    </w:tbl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Восходского сельского округа Акжарского района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1380"/>
        <w:gridCol w:w="1380"/>
        <w:gridCol w:w="5873"/>
        <w:gridCol w:w="2651"/>
      </w:tblGrid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26159,2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25498,2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25498,2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2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11907,8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11907,8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11907,8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12191,2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12191,2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12191,2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бюджета.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(недоиспользованных)целевых трансфертов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-8,8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 ) бюджета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