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9af5" w14:textId="3659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от 6 января 2021 года № 66-12 "Об утверждении бюджета Кенащинского сельского округа Акжарского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10 августа 2021 года № 8-4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Кенащинского сельского округа Акжарского района на 2021-2023 годы" от 6 января 2021 года № 66-12 (зарегистрировано в Реестре государственной регистрации нормативных правовых актов под № 6981)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Кенащинского сельского округа Акжарского района на 2021-2023 годы согласно приложениям 1, 2 и 3 к настоящему решению соответственно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33 853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–33 253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34 685,6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-832,6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832,6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832,6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2021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66-12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Кенащинского сельского округа Акжарского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34685,5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