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9497c" w14:textId="ae949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Акжарского районного маслихата от 6 января 2021 года № 66-14 "Об утверждении бюджета Майского сельского округа Акжарского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22 ноября 2021 года № 11-7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"Об утверждении бюджета Майского сельского округа Акжарского района на 2021-2023 годы" от 6 января 2021 года № 66-14 (зарегистрировано в Реестре государственной регистрации нормативных правовых актов под № 6983)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Майского сельского округа Акжарского района на 2021-2023 годы согласно приложениям 1, 2 и 3 к настоящему решению соответственно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29 885,1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545,7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116,4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29 223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29 943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2021 года.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66-14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Майского сельского округа Акжарского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</w:tbl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расходов бюджета Майского сельского округа на 2021 год за счет свободных остатков бюджетных средств, сложившихся на 1 января 2021 года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075"/>
        <w:gridCol w:w="2076"/>
        <w:gridCol w:w="4270"/>
        <w:gridCol w:w="2351"/>
      </w:tblGrid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