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c3498" w14:textId="e2c34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Акжаркынского сельского округа от 06 января 2021 года № 66-10 "Об утверждении бюджета Акжаркынского сельского округа Акжарского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22 ноября 2021 года № 11-8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Акжаркынского сельского округа Акжарского района на 2021-2023 годы" от 06 января 2021 года № 66-10"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Акжаркынского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43042,5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5381,9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37653,6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43873,6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-831,1тысяч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831,1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831,1 тысяч тенге";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2021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66-10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Акжаркынскогосельского округа Акжарского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510"/>
        <w:gridCol w:w="1511"/>
        <w:gridCol w:w="5734"/>
        <w:gridCol w:w="2563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43042,5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37653,6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37653,6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43873,6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13182,6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13182,6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населеных пунктах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040 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IV.) Сальдо по операциям с финансовыми активами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-831,1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831,1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свободных остатков бюджетных средств на 2021 годза счет свободных остатков бюджетных средств, сложившихся на 1 января 2021 года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1415"/>
        <w:gridCol w:w="912"/>
        <w:gridCol w:w="1922"/>
        <w:gridCol w:w="3955"/>
        <w:gridCol w:w="268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