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029e" w14:textId="5870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6 января 2021 года № 66-19 "Об утверждении бюджета Уялинского сельского округа Акжарского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15 декабря 2021 года № 12-4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Уялинского сельского округа Акжарского районана 2021-2023 годы"от 6января 2021 года № 66-19 (зарегистрировано в Реестре государственной регистрации нормативных правовых актов под № 6987)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Уялинского сельского округаАкжарского районана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26 705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8 457тысяч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–18 248тысяч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–34 952,9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-8 247,9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–8 247,9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8 247,9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66-19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Акжарского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