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14d5" w14:textId="4f71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Кулыкольского сельского округа Акжарского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27 декабря 2021 года № 13-14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Кулыкольского сельского округа Акжарского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42 201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1 077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39 440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43 234,6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-1 033,6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1 033,6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1 033,6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18.08.2022 </w:t>
      </w:r>
      <w:r>
        <w:rPr>
          <w:rFonts w:ascii="Times New Roman"/>
          <w:b w:val="false"/>
          <w:i w:val="false"/>
          <w:color w:val="00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2022 год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2022 год предусмотрен объем субвенции, передаваемой из районного бюджета в бюджет округа в сумме 21 717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Акжарскогорайона на 2022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18.08.2022 </w:t>
      </w:r>
      <w:r>
        <w:rPr>
          <w:rFonts w:ascii="Times New Roman"/>
          <w:b w:val="false"/>
          <w:i w:val="false"/>
          <w:color w:val="ff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нематериальнвх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Акжарского района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селах,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13-14</w:t>
            </w:r>
          </w:p>
        </w:tc>
      </w:tr>
    </w:tbl>
    <w:bookmarkStart w:name="z7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Кулыкольского сельского округа Акжарского района на 2024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