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629d" w14:textId="3f26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2021 года № 72-13 "Об утверждении бюджета Тахтабродского сельского округа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22 июля 2021 года № 7-4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Тахтабродского сельского округа района имени Габита Мусрепова на 2021-2023 годы" от 8 января 2021 года № 72-13 (зарегистрировано в Реестре государственной регистрации нормативных правовых актов под № 6933)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Тахтабродского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90 141,7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7 825,7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81 786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90 305,1 тысяча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-163,4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163,4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163,4 тысячи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72-13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Тахтабродского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594"/>
        <w:gridCol w:w="1594"/>
        <w:gridCol w:w="4666"/>
        <w:gridCol w:w="3272"/>
      </w:tblGrid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90 141,7 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22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23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90 305,1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