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2d7b" w14:textId="1a82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6 января 2021 года № 72-4 "Об утверждении бюджета Новоишимского сельского округа района имени Габита Мусрепова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22 июля 2021 года № 7-5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Новоишимского сельского округа района имени Габита Мусрепова на 2021-2023 годы" от 6 января 2021 года № 72-4 (зарегистрировано в Реестре государственной регистрации нормативных правовых актов под № 6923)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Новоишимского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261 993,1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58 651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203 342,1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269 206,1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- 7 213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7 213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7 213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72-4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Новоишимского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6"/>
        <w:gridCol w:w="986"/>
        <w:gridCol w:w="7319"/>
        <w:gridCol w:w="2283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261 993,1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203 342,1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203 342,1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203 342,1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269 206,1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185 311,2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185 311,2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137 722,1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